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06A" w:rsidRDefault="00152E07" w:rsidP="00152E07">
      <w:pPr>
        <w:suppressAutoHyphens w:val="0"/>
        <w:autoSpaceDE w:val="0"/>
        <w:autoSpaceDN w:val="0"/>
        <w:spacing w:after="0" w:line="240" w:lineRule="auto"/>
        <w:jc w:val="center"/>
        <w:rPr>
          <w:rFonts w:ascii="Times New Roman" w:hAnsi="Times New Roman"/>
          <w:b/>
          <w:sz w:val="28"/>
          <w:szCs w:val="28"/>
        </w:rPr>
      </w:pPr>
      <w:r w:rsidRPr="00152E07">
        <w:rPr>
          <w:rFonts w:ascii="Times New Roman" w:eastAsia="Times New Roman" w:hAnsi="Times New Roman" w:cs="Times New Roman"/>
          <w:b/>
          <w:bCs/>
          <w:noProof/>
          <w:color w:val="auto"/>
          <w:spacing w:val="25"/>
          <w:kern w:val="0"/>
          <w:sz w:val="28"/>
          <w:szCs w:val="28"/>
          <w:lang w:eastAsia="ru-RU"/>
        </w:rPr>
        <w:drawing>
          <wp:inline distT="0" distB="0" distL="0" distR="0">
            <wp:extent cx="6120130" cy="84221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422124"/>
                    </a:xfrm>
                    <a:prstGeom prst="rect">
                      <a:avLst/>
                    </a:prstGeom>
                    <a:noFill/>
                    <a:ln>
                      <a:noFill/>
                    </a:ln>
                  </pic:spPr>
                </pic:pic>
              </a:graphicData>
            </a:graphic>
          </wp:inline>
        </w:drawing>
      </w:r>
      <w:r>
        <w:rPr>
          <w:rFonts w:ascii="Times New Roman" w:hAnsi="Times New Roman"/>
          <w:b/>
          <w:sz w:val="28"/>
          <w:szCs w:val="28"/>
        </w:rPr>
        <w:t xml:space="preserve"> </w:t>
      </w:r>
    </w:p>
    <w:p w:rsidR="00783071" w:rsidRPr="00F63254" w:rsidRDefault="00C53B6C" w:rsidP="00783071">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152E07" w:rsidRDefault="00152E07" w:rsidP="00152E07">
      <w:pPr>
        <w:spacing w:after="0" w:line="240" w:lineRule="auto"/>
        <w:jc w:val="center"/>
        <w:rPr>
          <w:rFonts w:ascii="Times New Roman" w:hAnsi="Times New Roman" w:cs="Times New Roman"/>
          <w:b/>
          <w:color w:val="auto"/>
          <w:sz w:val="28"/>
          <w:szCs w:val="28"/>
        </w:rPr>
      </w:pPr>
    </w:p>
    <w:p w:rsidR="00152E07" w:rsidRDefault="00152E07" w:rsidP="00152E07">
      <w:pPr>
        <w:spacing w:after="0" w:line="240" w:lineRule="auto"/>
        <w:jc w:val="center"/>
        <w:rPr>
          <w:rFonts w:ascii="Times New Roman" w:hAnsi="Times New Roman" w:cs="Times New Roman"/>
          <w:b/>
          <w:color w:val="auto"/>
          <w:sz w:val="28"/>
          <w:szCs w:val="28"/>
        </w:rPr>
      </w:pPr>
    </w:p>
    <w:p w:rsidR="00152E07" w:rsidRDefault="00152E07" w:rsidP="00152E07">
      <w:pPr>
        <w:spacing w:after="0" w:line="240" w:lineRule="auto"/>
        <w:jc w:val="center"/>
        <w:rPr>
          <w:rFonts w:ascii="Times New Roman" w:hAnsi="Times New Roman" w:cs="Times New Roman"/>
          <w:b/>
          <w:color w:val="auto"/>
          <w:sz w:val="28"/>
          <w:szCs w:val="28"/>
        </w:rPr>
      </w:pPr>
    </w:p>
    <w:p w:rsidR="00E85984" w:rsidRDefault="00D54712" w:rsidP="00152E07">
      <w:pPr>
        <w:spacing w:after="0" w:line="240" w:lineRule="auto"/>
        <w:jc w:val="center"/>
        <w:rPr>
          <w:rFonts w:ascii="Times New Roman" w:hAnsi="Times New Roman" w:cs="Times New Roman"/>
          <w:b/>
          <w:color w:val="auto"/>
          <w:sz w:val="28"/>
          <w:szCs w:val="28"/>
        </w:rPr>
      </w:pPr>
      <w:bookmarkStart w:id="0" w:name="_GoBack"/>
      <w:bookmarkEnd w:id="0"/>
      <w:r w:rsidRPr="00F63254">
        <w:rPr>
          <w:rFonts w:ascii="Times New Roman" w:hAnsi="Times New Roman" w:cs="Times New Roman"/>
          <w:b/>
          <w:color w:val="auto"/>
          <w:sz w:val="28"/>
          <w:szCs w:val="28"/>
        </w:rPr>
        <w:t>ОГЛАВЛЕНИЕ</w:t>
      </w:r>
    </w:p>
    <w:p w:rsidR="006C1754" w:rsidRPr="000C5522" w:rsidRDefault="007768EF">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2854DC">
          <w:rPr>
            <w:noProof/>
            <w:webHidden/>
            <w:sz w:val="28"/>
            <w:szCs w:val="28"/>
          </w:rPr>
          <w:t>3</w:t>
        </w:r>
        <w:r w:rsidRPr="006C1754">
          <w:rPr>
            <w:noProof/>
            <w:webHidden/>
            <w:sz w:val="28"/>
            <w:szCs w:val="28"/>
          </w:rPr>
          <w:fldChar w:fldCharType="end"/>
        </w:r>
      </w:hyperlink>
    </w:p>
    <w:p w:rsidR="006C1754" w:rsidRPr="000C5522" w:rsidRDefault="00152E07">
      <w:pPr>
        <w:pStyle w:val="13"/>
        <w:tabs>
          <w:tab w:val="right" w:leader="dot" w:pos="9628"/>
        </w:tabs>
        <w:rPr>
          <w:rFonts w:eastAsia="Times New Roman" w:cs="Times New Roman"/>
          <w:noProof/>
          <w:color w:val="auto"/>
          <w:kern w:val="0"/>
          <w:sz w:val="28"/>
          <w:szCs w:val="28"/>
          <w:lang w:eastAsia="ru-RU"/>
        </w:rPr>
      </w:pPr>
      <w:hyperlink w:anchor="_Toc415833113" w:history="1">
        <w:r w:rsidR="0007106A">
          <w:rPr>
            <w:rStyle w:val="ac"/>
            <w:rFonts w:ascii="Times New Roman" w:hAnsi="Times New Roman" w:cs="Times New Roman"/>
            <w:b/>
            <w:noProof/>
            <w:sz w:val="28"/>
            <w:szCs w:val="28"/>
          </w:rPr>
          <w:t>2.</w:t>
        </w:r>
        <w:r w:rsidR="006C1754" w:rsidRPr="006C1754">
          <w:rPr>
            <w:rStyle w:val="ac"/>
            <w:rFonts w:ascii="Times New Roman" w:hAnsi="Times New Roman" w:cs="Times New Roman"/>
            <w:b/>
            <w:caps/>
            <w:noProof/>
            <w:kern w:val="28"/>
            <w:sz w:val="28"/>
            <w:szCs w:val="28"/>
          </w:rPr>
          <w:t xml:space="preserve">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_Toc415833113 \h </w:instrText>
        </w:r>
        <w:r w:rsidR="007768EF" w:rsidRPr="006C1754">
          <w:rPr>
            <w:noProof/>
            <w:webHidden/>
            <w:sz w:val="28"/>
            <w:szCs w:val="28"/>
          </w:rPr>
        </w:r>
        <w:r w:rsidR="007768EF" w:rsidRPr="006C1754">
          <w:rPr>
            <w:noProof/>
            <w:webHidden/>
            <w:sz w:val="28"/>
            <w:szCs w:val="28"/>
          </w:rPr>
          <w:fldChar w:fldCharType="separate"/>
        </w:r>
        <w:r w:rsidR="002854DC">
          <w:rPr>
            <w:noProof/>
            <w:webHidden/>
            <w:sz w:val="28"/>
            <w:szCs w:val="28"/>
          </w:rPr>
          <w:t>8</w:t>
        </w:r>
        <w:r w:rsidR="007768EF" w:rsidRPr="006C1754">
          <w:rPr>
            <w:noProof/>
            <w:webHidden/>
            <w:sz w:val="28"/>
            <w:szCs w:val="28"/>
          </w:rPr>
          <w:fldChar w:fldCharType="end"/>
        </w:r>
      </w:hyperlink>
    </w:p>
    <w:p w:rsidR="006C1754" w:rsidRPr="000C5522" w:rsidRDefault="00152E07">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_Toc415833114 \h </w:instrText>
        </w:r>
        <w:r w:rsidR="007768EF" w:rsidRPr="006C1754">
          <w:rPr>
            <w:noProof/>
            <w:webHidden/>
            <w:sz w:val="28"/>
            <w:szCs w:val="28"/>
          </w:rPr>
        </w:r>
        <w:r w:rsidR="007768EF" w:rsidRPr="006C1754">
          <w:rPr>
            <w:noProof/>
            <w:webHidden/>
            <w:sz w:val="28"/>
            <w:szCs w:val="28"/>
          </w:rPr>
          <w:fldChar w:fldCharType="separate"/>
        </w:r>
        <w:r w:rsidR="002854DC">
          <w:rPr>
            <w:noProof/>
            <w:webHidden/>
            <w:sz w:val="28"/>
            <w:szCs w:val="28"/>
          </w:rPr>
          <w:t>8</w:t>
        </w:r>
        <w:r w:rsidR="007768EF" w:rsidRPr="006C1754">
          <w:rPr>
            <w:noProof/>
            <w:webHidden/>
            <w:sz w:val="28"/>
            <w:szCs w:val="28"/>
          </w:rPr>
          <w:fldChar w:fldCharType="end"/>
        </w:r>
      </w:hyperlink>
    </w:p>
    <w:p w:rsidR="006C1754" w:rsidRPr="000C5522" w:rsidRDefault="00152E07">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_Toc415833115 \h </w:instrText>
        </w:r>
        <w:r w:rsidR="007768EF" w:rsidRPr="006C1754">
          <w:rPr>
            <w:noProof/>
            <w:webHidden/>
            <w:sz w:val="28"/>
            <w:szCs w:val="28"/>
          </w:rPr>
        </w:r>
        <w:r w:rsidR="007768EF" w:rsidRPr="006C1754">
          <w:rPr>
            <w:noProof/>
            <w:webHidden/>
            <w:sz w:val="28"/>
            <w:szCs w:val="28"/>
          </w:rPr>
          <w:fldChar w:fldCharType="separate"/>
        </w:r>
        <w:r w:rsidR="002854DC">
          <w:rPr>
            <w:noProof/>
            <w:webHidden/>
            <w:sz w:val="28"/>
            <w:szCs w:val="28"/>
          </w:rPr>
          <w:t>8</w:t>
        </w:r>
        <w:r w:rsidR="007768EF" w:rsidRPr="006C1754">
          <w:rPr>
            <w:noProof/>
            <w:webHidden/>
            <w:sz w:val="28"/>
            <w:szCs w:val="28"/>
          </w:rPr>
          <w:fldChar w:fldCharType="end"/>
        </w:r>
      </w:hyperlink>
    </w:p>
    <w:p w:rsidR="006C1754" w:rsidRPr="000C5522" w:rsidRDefault="00152E07">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_Toc415833116 \h </w:instrText>
        </w:r>
        <w:r w:rsidR="007768EF" w:rsidRPr="006C1754">
          <w:rPr>
            <w:noProof/>
            <w:webHidden/>
            <w:sz w:val="28"/>
            <w:szCs w:val="28"/>
          </w:rPr>
        </w:r>
        <w:r w:rsidR="007768EF" w:rsidRPr="006C1754">
          <w:rPr>
            <w:noProof/>
            <w:webHidden/>
            <w:sz w:val="28"/>
            <w:szCs w:val="28"/>
          </w:rPr>
          <w:fldChar w:fldCharType="separate"/>
        </w:r>
        <w:r w:rsidR="002854DC">
          <w:rPr>
            <w:noProof/>
            <w:webHidden/>
            <w:sz w:val="28"/>
            <w:szCs w:val="28"/>
          </w:rPr>
          <w:t>16</w:t>
        </w:r>
        <w:r w:rsidR="007768EF" w:rsidRPr="006C1754">
          <w:rPr>
            <w:noProof/>
            <w:webHidden/>
            <w:sz w:val="28"/>
            <w:szCs w:val="28"/>
          </w:rPr>
          <w:fldChar w:fldCharType="end"/>
        </w:r>
      </w:hyperlink>
    </w:p>
    <w:p w:rsidR="006C1754" w:rsidRPr="000C5522" w:rsidRDefault="00152E07">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_Toc415833117 \h </w:instrText>
        </w:r>
        <w:r w:rsidR="007768EF" w:rsidRPr="006C1754">
          <w:rPr>
            <w:noProof/>
            <w:webHidden/>
            <w:sz w:val="28"/>
            <w:szCs w:val="28"/>
          </w:rPr>
        </w:r>
        <w:r w:rsidR="007768EF" w:rsidRPr="006C1754">
          <w:rPr>
            <w:noProof/>
            <w:webHidden/>
            <w:sz w:val="28"/>
            <w:szCs w:val="28"/>
          </w:rPr>
          <w:fldChar w:fldCharType="separate"/>
        </w:r>
        <w:r w:rsidR="002854DC">
          <w:rPr>
            <w:noProof/>
            <w:webHidden/>
            <w:sz w:val="28"/>
            <w:szCs w:val="28"/>
          </w:rPr>
          <w:t>20</w:t>
        </w:r>
        <w:r w:rsidR="007768EF" w:rsidRPr="006C1754">
          <w:rPr>
            <w:noProof/>
            <w:webHidden/>
            <w:sz w:val="28"/>
            <w:szCs w:val="28"/>
          </w:rPr>
          <w:fldChar w:fldCharType="end"/>
        </w:r>
      </w:hyperlink>
    </w:p>
    <w:p w:rsidR="006C1754" w:rsidRPr="000C5522" w:rsidRDefault="00152E07">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_Toc415833118 \h </w:instrText>
        </w:r>
        <w:r w:rsidR="007768EF" w:rsidRPr="006C1754">
          <w:rPr>
            <w:noProof/>
            <w:webHidden/>
            <w:sz w:val="28"/>
            <w:szCs w:val="28"/>
          </w:rPr>
        </w:r>
        <w:r w:rsidR="007768EF" w:rsidRPr="006C1754">
          <w:rPr>
            <w:noProof/>
            <w:webHidden/>
            <w:sz w:val="28"/>
            <w:szCs w:val="28"/>
          </w:rPr>
          <w:fldChar w:fldCharType="separate"/>
        </w:r>
        <w:r w:rsidR="002854DC">
          <w:rPr>
            <w:noProof/>
            <w:webHidden/>
            <w:sz w:val="28"/>
            <w:szCs w:val="28"/>
          </w:rPr>
          <w:t>25</w:t>
        </w:r>
        <w:r w:rsidR="007768EF" w:rsidRPr="006C1754">
          <w:rPr>
            <w:noProof/>
            <w:webHidden/>
            <w:sz w:val="28"/>
            <w:szCs w:val="28"/>
          </w:rPr>
          <w:fldChar w:fldCharType="end"/>
        </w:r>
      </w:hyperlink>
    </w:p>
    <w:p w:rsidR="006C1754" w:rsidRPr="000C5522" w:rsidRDefault="00152E07">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_Toc415833119 \h </w:instrText>
        </w:r>
        <w:r w:rsidR="007768EF" w:rsidRPr="006C1754">
          <w:rPr>
            <w:noProof/>
            <w:webHidden/>
            <w:sz w:val="28"/>
            <w:szCs w:val="28"/>
          </w:rPr>
        </w:r>
        <w:r w:rsidR="007768EF" w:rsidRPr="006C1754">
          <w:rPr>
            <w:noProof/>
            <w:webHidden/>
            <w:sz w:val="28"/>
            <w:szCs w:val="28"/>
          </w:rPr>
          <w:fldChar w:fldCharType="separate"/>
        </w:r>
        <w:r w:rsidR="002854DC">
          <w:rPr>
            <w:noProof/>
            <w:webHidden/>
            <w:sz w:val="28"/>
            <w:szCs w:val="28"/>
          </w:rPr>
          <w:t>26</w:t>
        </w:r>
        <w:r w:rsidR="007768EF" w:rsidRPr="006C1754">
          <w:rPr>
            <w:noProof/>
            <w:webHidden/>
            <w:sz w:val="28"/>
            <w:szCs w:val="28"/>
          </w:rPr>
          <w:fldChar w:fldCharType="end"/>
        </w:r>
      </w:hyperlink>
    </w:p>
    <w:p w:rsidR="006C1754" w:rsidRPr="000C5522" w:rsidRDefault="00152E07">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_Toc415833120 \h </w:instrText>
        </w:r>
        <w:r w:rsidR="007768EF" w:rsidRPr="006C1754">
          <w:rPr>
            <w:noProof/>
            <w:webHidden/>
            <w:sz w:val="28"/>
            <w:szCs w:val="28"/>
          </w:rPr>
        </w:r>
        <w:r w:rsidR="007768EF" w:rsidRPr="006C1754">
          <w:rPr>
            <w:noProof/>
            <w:webHidden/>
            <w:sz w:val="28"/>
            <w:szCs w:val="28"/>
          </w:rPr>
          <w:fldChar w:fldCharType="separate"/>
        </w:r>
        <w:r w:rsidR="002854DC">
          <w:rPr>
            <w:noProof/>
            <w:webHidden/>
            <w:sz w:val="28"/>
            <w:szCs w:val="28"/>
          </w:rPr>
          <w:t>30</w:t>
        </w:r>
        <w:r w:rsidR="007768EF" w:rsidRPr="006C1754">
          <w:rPr>
            <w:noProof/>
            <w:webHidden/>
            <w:sz w:val="28"/>
            <w:szCs w:val="28"/>
          </w:rPr>
          <w:fldChar w:fldCharType="end"/>
        </w:r>
      </w:hyperlink>
    </w:p>
    <w:p w:rsidR="006C1754" w:rsidRPr="000C5522" w:rsidRDefault="00152E07">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_Toc415833121 \h </w:instrText>
        </w:r>
        <w:r w:rsidR="007768EF" w:rsidRPr="006C1754">
          <w:rPr>
            <w:noProof/>
            <w:webHidden/>
            <w:sz w:val="28"/>
            <w:szCs w:val="28"/>
          </w:rPr>
        </w:r>
        <w:r w:rsidR="007768EF" w:rsidRPr="006C1754">
          <w:rPr>
            <w:noProof/>
            <w:webHidden/>
            <w:sz w:val="28"/>
            <w:szCs w:val="28"/>
          </w:rPr>
          <w:fldChar w:fldCharType="separate"/>
        </w:r>
        <w:r w:rsidR="002854DC">
          <w:rPr>
            <w:noProof/>
            <w:webHidden/>
            <w:sz w:val="28"/>
            <w:szCs w:val="28"/>
          </w:rPr>
          <w:t>30</w:t>
        </w:r>
        <w:r w:rsidR="007768EF" w:rsidRPr="006C1754">
          <w:rPr>
            <w:noProof/>
            <w:webHidden/>
            <w:sz w:val="28"/>
            <w:szCs w:val="28"/>
          </w:rPr>
          <w:fldChar w:fldCharType="end"/>
        </w:r>
      </w:hyperlink>
    </w:p>
    <w:p w:rsidR="006C1754" w:rsidRPr="000C5522" w:rsidRDefault="00152E07">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_Toc415833122 \h </w:instrText>
        </w:r>
        <w:r w:rsidR="007768EF" w:rsidRPr="006C1754">
          <w:rPr>
            <w:noProof/>
            <w:webHidden/>
            <w:sz w:val="28"/>
            <w:szCs w:val="28"/>
          </w:rPr>
        </w:r>
        <w:r w:rsidR="007768EF" w:rsidRPr="006C1754">
          <w:rPr>
            <w:noProof/>
            <w:webHidden/>
            <w:sz w:val="28"/>
            <w:szCs w:val="28"/>
          </w:rPr>
          <w:fldChar w:fldCharType="separate"/>
        </w:r>
        <w:r w:rsidR="002854DC">
          <w:rPr>
            <w:noProof/>
            <w:webHidden/>
            <w:sz w:val="28"/>
            <w:szCs w:val="28"/>
          </w:rPr>
          <w:t>30</w:t>
        </w:r>
        <w:r w:rsidR="007768EF" w:rsidRPr="006C1754">
          <w:rPr>
            <w:noProof/>
            <w:webHidden/>
            <w:sz w:val="28"/>
            <w:szCs w:val="28"/>
          </w:rPr>
          <w:fldChar w:fldCharType="end"/>
        </w:r>
      </w:hyperlink>
    </w:p>
    <w:p w:rsidR="00385E5A" w:rsidRPr="003737F1" w:rsidRDefault="007768EF"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E12D07" w:rsidRDefault="00E12D07" w:rsidP="00E12D07">
      <w:pPr>
        <w:spacing w:before="240" w:after="240" w:line="240" w:lineRule="auto"/>
        <w:outlineLvl w:val="0"/>
        <w:rPr>
          <w:rFonts w:ascii="Times New Roman" w:hAnsi="Times New Roman" w:cs="Times New Roman"/>
          <w:b/>
          <w:sz w:val="28"/>
          <w:szCs w:val="28"/>
        </w:rPr>
      </w:pPr>
      <w:bookmarkStart w:id="1" w:name="_Toc415833112"/>
    </w:p>
    <w:p w:rsidR="00E12D07" w:rsidRDefault="00E12D07" w:rsidP="00E12D07">
      <w:pPr>
        <w:spacing w:before="240" w:after="240" w:line="240" w:lineRule="auto"/>
        <w:outlineLvl w:val="0"/>
        <w:rPr>
          <w:rFonts w:ascii="Times New Roman" w:hAnsi="Times New Roman" w:cs="Times New Roman"/>
          <w:b/>
          <w:sz w:val="28"/>
          <w:szCs w:val="28"/>
        </w:rPr>
      </w:pPr>
    </w:p>
    <w:p w:rsidR="00E12D07" w:rsidRDefault="00E12D07" w:rsidP="00E12D07">
      <w:pPr>
        <w:spacing w:before="240" w:after="240" w:line="240" w:lineRule="auto"/>
        <w:outlineLvl w:val="0"/>
        <w:rPr>
          <w:rFonts w:ascii="Times New Roman" w:hAnsi="Times New Roman" w:cs="Times New Roman"/>
          <w:b/>
          <w:sz w:val="28"/>
          <w:szCs w:val="28"/>
        </w:rPr>
      </w:pPr>
    </w:p>
    <w:p w:rsidR="00E12D07" w:rsidRDefault="00E12D07" w:rsidP="00E12D07">
      <w:pPr>
        <w:spacing w:before="240" w:after="240" w:line="240" w:lineRule="auto"/>
        <w:outlineLvl w:val="0"/>
        <w:rPr>
          <w:rFonts w:ascii="Times New Roman" w:hAnsi="Times New Roman" w:cs="Times New Roman"/>
          <w:b/>
          <w:sz w:val="28"/>
          <w:szCs w:val="28"/>
        </w:rPr>
      </w:pPr>
    </w:p>
    <w:p w:rsidR="00295D09" w:rsidRPr="00F63254" w:rsidRDefault="006C64DA" w:rsidP="00E12D07">
      <w:pPr>
        <w:spacing w:before="240" w:after="240" w:line="240" w:lineRule="auto"/>
        <w:jc w:val="center"/>
        <w:outlineLvl w:val="0"/>
        <w:rPr>
          <w:rFonts w:ascii="Times New Roman" w:hAnsi="Times New Roman" w:cs="Times New Roman"/>
          <w:b/>
          <w:sz w:val="28"/>
          <w:szCs w:val="28"/>
        </w:rPr>
      </w:pPr>
      <w:r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w:t>
      </w:r>
      <w:r w:rsidR="0007106A">
        <w:rPr>
          <w:caps w:val="0"/>
        </w:rPr>
        <w:t xml:space="preserve"> МБОУ СШ №141 </w:t>
      </w:r>
      <w:r w:rsidRPr="00F63254">
        <w:rPr>
          <w:caps w:val="0"/>
        </w:rPr>
        <w:t xml:space="preserve">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w:t>
      </w:r>
      <w:r w:rsidR="0045361C">
        <w:rPr>
          <w:rFonts w:ascii="Times New Roman" w:hAnsi="Times New Roman" w:cs="Times New Roman"/>
          <w:sz w:val="28"/>
          <w:szCs w:val="28"/>
        </w:rPr>
        <w:t xml:space="preserve">психолого-педагогическим консилиумом </w:t>
      </w:r>
      <w:r w:rsidRPr="00447336">
        <w:rPr>
          <w:rFonts w:ascii="Times New Roman" w:hAnsi="Times New Roman" w:cs="Times New Roman"/>
          <w:sz w:val="28"/>
          <w:szCs w:val="28"/>
        </w:rPr>
        <w:t xml:space="preserve">и утверждается </w:t>
      </w:r>
      <w:r w:rsidR="0045361C">
        <w:rPr>
          <w:rFonts w:ascii="Times New Roman" w:hAnsi="Times New Roman" w:cs="Times New Roman"/>
          <w:sz w:val="28"/>
          <w:szCs w:val="28"/>
        </w:rPr>
        <w:t xml:space="preserve">руководителем </w:t>
      </w:r>
      <w:r w:rsidRPr="00447336">
        <w:rPr>
          <w:rFonts w:ascii="Times New Roman" w:hAnsi="Times New Roman" w:cs="Times New Roman"/>
          <w:sz w:val="28"/>
          <w:szCs w:val="28"/>
        </w:rPr>
        <w:t xml:space="preserve">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w:t>
      </w:r>
      <w:r w:rsidR="0045361C">
        <w:rPr>
          <w:rFonts w:ascii="Times New Roman" w:hAnsi="Times New Roman" w:cs="Times New Roman"/>
          <w:sz w:val="28"/>
          <w:szCs w:val="28"/>
        </w:rPr>
        <w:t>.</w:t>
      </w:r>
      <w:r w:rsidRPr="008B0DDE">
        <w:rPr>
          <w:rFonts w:ascii="Times New Roman" w:hAnsi="Times New Roman" w:cs="Times New Roman"/>
          <w:sz w:val="28"/>
          <w:szCs w:val="28"/>
        </w:rPr>
        <w:t xml:space="preserve"> </w:t>
      </w:r>
    </w:p>
    <w:p w:rsidR="001B53C7" w:rsidRPr="001B53C7" w:rsidRDefault="0045361C" w:rsidP="001019C4">
      <w:pPr>
        <w:pStyle w:val="afc"/>
        <w:ind w:firstLine="709"/>
        <w:rPr>
          <w:caps w:val="0"/>
          <w:color w:val="auto"/>
        </w:rPr>
      </w:pPr>
      <w:r>
        <w:rPr>
          <w:caps w:val="0"/>
          <w:color w:val="auto"/>
        </w:rPr>
        <w:t>А</w:t>
      </w:r>
      <w:r w:rsidR="001019C4" w:rsidRPr="00B719F7">
        <w:rPr>
          <w:caps w:val="0"/>
          <w:color w:val="auto"/>
        </w:rPr>
        <w:t xml:space="preserve">даптированная </w:t>
      </w:r>
      <w:r w:rsidR="001019C4" w:rsidRPr="00B434AB">
        <w:rPr>
          <w:caps w:val="0"/>
          <w:color w:val="auto"/>
        </w:rPr>
        <w:t>основная общеобразовательная</w:t>
      </w:r>
      <w:r w:rsidR="001019C4"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001019C4"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001019C4" w:rsidRPr="00B719F7">
        <w:rPr>
          <w:caps w:val="0"/>
          <w:color w:val="auto"/>
        </w:rPr>
        <w:t>)</w:t>
      </w:r>
      <w:r w:rsidR="001B53C7">
        <w:rPr>
          <w:caps w:val="0"/>
          <w:color w:val="auto"/>
        </w:rPr>
        <w:t>,</w:t>
      </w:r>
      <w:r w:rsidR="001019C4"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w:t>
      </w:r>
      <w:r w:rsidR="0045361C">
        <w:rPr>
          <w:rStyle w:val="afd"/>
          <w:rFonts w:ascii="Times New Roman" w:hAnsi="Times New Roman"/>
          <w:caps w:val="0"/>
          <w:color w:val="auto"/>
        </w:rPr>
        <w:t>.</w:t>
      </w:r>
      <w:r w:rsidR="00A74E5A">
        <w:rPr>
          <w:rStyle w:val="afd"/>
          <w:rFonts w:ascii="Times New Roman" w:hAnsi="Times New Roman"/>
          <w:caps w:val="0"/>
          <w:color w:val="auto"/>
        </w:rPr>
        <w:t xml:space="preserve"> </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lastRenderedPageBreak/>
        <w:t>• планируемые результаты освоения обучающимися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801A36" w:rsidRDefault="00ED4BF4" w:rsidP="0045361C">
      <w:pPr>
        <w:pStyle w:val="afc"/>
        <w:ind w:firstLine="709"/>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0045361C">
        <w:rPr>
          <w:caps w:val="0"/>
          <w:color w:val="auto"/>
        </w:rPr>
        <w:t xml:space="preserve"> создан</w:t>
      </w:r>
      <w:r w:rsidRPr="00B719F7">
        <w:rPr>
          <w:caps w:val="0"/>
          <w:color w:val="auto"/>
        </w:rPr>
        <w:t xml:space="preserve"> </w:t>
      </w:r>
      <w:r w:rsidR="0045361C">
        <w:rPr>
          <w:caps w:val="0"/>
          <w:color w:val="auto"/>
        </w:rPr>
        <w:t>вариант</w:t>
      </w:r>
      <w:r w:rsidRPr="00B719F7">
        <w:rPr>
          <w:caps w:val="0"/>
          <w:color w:val="auto"/>
        </w:rPr>
        <w:t xml:space="preserve"> </w:t>
      </w:r>
      <w:r w:rsidR="0045361C" w:rsidRPr="00B719F7">
        <w:rPr>
          <w:caps w:val="0"/>
          <w:color w:val="auto"/>
        </w:rPr>
        <w:t xml:space="preserve">7.1 </w:t>
      </w:r>
      <w:r w:rsidRPr="00B719F7">
        <w:rPr>
          <w:caps w:val="0"/>
          <w:color w:val="auto"/>
        </w:rPr>
        <w:t>АООП НОО обучающихся с ЗПР</w:t>
      </w:r>
      <w:r w:rsidR="0045361C">
        <w:rPr>
          <w:caps w:val="0"/>
          <w:color w:val="auto"/>
        </w:rPr>
        <w:t>.</w:t>
      </w:r>
      <w:r w:rsidRPr="00B719F7">
        <w:rPr>
          <w:caps w:val="0"/>
          <w:color w:val="auto"/>
        </w:rPr>
        <w:t xml:space="preserve"> </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lastRenderedPageBreak/>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c"/>
        <w:ind w:firstLine="709"/>
        <w:rPr>
          <w:b/>
        </w:rPr>
      </w:pPr>
      <w:r w:rsidRPr="00F63254">
        <w:rPr>
          <w:caps w:val="0"/>
          <w:color w:val="auto"/>
          <w:kern w:val="28"/>
        </w:rPr>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2" w:name="_Toc415833113"/>
      <w:r w:rsidR="00907752">
        <w:rPr>
          <w:rFonts w:ascii="Times New Roman" w:hAnsi="Times New Roman" w:cs="Times New Roman"/>
          <w:b/>
          <w:color w:val="auto"/>
          <w:sz w:val="28"/>
          <w:szCs w:val="28"/>
        </w:rPr>
        <w:t xml:space="preserve">2. </w:t>
      </w:r>
      <w:r w:rsidR="00907752" w:rsidRPr="00F63254">
        <w:rPr>
          <w:rFonts w:ascii="Times New Roman" w:hAnsi="Times New Roman" w:cs="Times New Roman"/>
          <w:b/>
          <w:caps/>
          <w:color w:val="auto"/>
          <w:kern w:val="28"/>
          <w:sz w:val="28"/>
          <w:szCs w:val="28"/>
        </w:rPr>
        <w:t>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w:t>
      </w:r>
      <w:r w:rsidR="004C3028">
        <w:rPr>
          <w:rFonts w:ascii="Times New Roman" w:hAnsi="Times New Roman" w:cs="Times New Roman"/>
          <w:b/>
          <w:caps/>
          <w:color w:val="auto"/>
          <w:sz w:val="28"/>
          <w:szCs w:val="28"/>
        </w:rPr>
        <w:t xml:space="preserve">МБОУ СШ №141 </w:t>
      </w:r>
      <w:r w:rsidR="00907752" w:rsidRPr="00F63254">
        <w:rPr>
          <w:rFonts w:ascii="Times New Roman" w:hAnsi="Times New Roman" w:cs="Times New Roman"/>
          <w:b/>
          <w:caps/>
          <w:color w:val="auto"/>
          <w:sz w:val="28"/>
          <w:szCs w:val="28"/>
        </w:rPr>
        <w:t xml:space="preserve">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2"/>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АООП НОО представляет собой адаптированный вариант основной образовательной программы начального общего образования </w:t>
      </w:r>
      <w:r w:rsidR="004C3028">
        <w:rPr>
          <w:rFonts w:ascii="Times New Roman" w:hAnsi="Times New Roman" w:cs="Times New Roman"/>
          <w:color w:val="auto"/>
          <w:sz w:val="28"/>
          <w:szCs w:val="28"/>
        </w:rPr>
        <w:t xml:space="preserve">МБОУ СШ №141 </w:t>
      </w:r>
      <w:r w:rsidRPr="00B719F7">
        <w:rPr>
          <w:rFonts w:ascii="Times New Roman" w:hAnsi="Times New Roman" w:cs="Times New Roman"/>
          <w:color w:val="auto"/>
          <w:sz w:val="28"/>
          <w:szCs w:val="28"/>
        </w:rPr>
        <w:t>(далее —</w:t>
      </w:r>
      <w:r w:rsidRPr="00B719F7">
        <w:rPr>
          <w:color w:val="auto"/>
        </w:rPr>
        <w:t xml:space="preserve"> </w:t>
      </w:r>
      <w:r w:rsidRPr="00B719F7">
        <w:rPr>
          <w:rFonts w:ascii="Times New Roman" w:hAnsi="Times New Roman" w:cs="Times New Roman"/>
          <w:color w:val="auto"/>
          <w:sz w:val="28"/>
          <w:szCs w:val="28"/>
        </w:rPr>
        <w:t xml:space="preserve">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FF6B32" w:rsidRDefault="00FF6B32" w:rsidP="009C3DA3">
      <w:pPr>
        <w:pStyle w:val="14TexstOSNOVA1012"/>
        <w:spacing w:line="360" w:lineRule="auto"/>
        <w:ind w:firstLine="709"/>
        <w:rPr>
          <w:rFonts w:ascii="Times New Roman" w:hAnsi="Times New Roman" w:cs="Times New Roman"/>
          <w:b/>
          <w:color w:val="auto"/>
          <w:sz w:val="28"/>
          <w:szCs w:val="28"/>
        </w:rPr>
      </w:pP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F6B32" w:rsidRDefault="0029710A" w:rsidP="00FF6B3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w:t>
      </w:r>
      <w:r w:rsidR="00FF6B32">
        <w:rPr>
          <w:sz w:val="28"/>
          <w:szCs w:val="28"/>
        </w:rPr>
        <w:t>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FF6B32" w:rsidRDefault="00FF6B32"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6"/>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5833118"/>
      <w:r w:rsidRPr="00156537">
        <w:rPr>
          <w:rFonts w:ascii="Times New Roman" w:hAnsi="Times New Roman" w:cs="Times New Roman"/>
          <w:b/>
          <w:sz w:val="28"/>
          <w:szCs w:val="28"/>
        </w:rPr>
        <w:t>2.2. Содержательный раздел</w:t>
      </w:r>
      <w:bookmarkEnd w:id="7"/>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8"/>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2"/>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9"/>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3"/>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1" w:name="_Toc415833122"/>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1"/>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«Педагогика»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предполагает выбор парты и партнера. При 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4"/>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6D300A" w:rsidRPr="009F2297" w:rsidRDefault="006D300A" w:rsidP="00E12D07">
      <w:pPr>
        <w:suppressAutoHyphens w:val="0"/>
        <w:spacing w:before="240" w:after="240" w:line="240" w:lineRule="auto"/>
        <w:outlineLvl w:val="0"/>
        <w:rPr>
          <w:rFonts w:ascii="Times New Roman" w:hAnsi="Times New Roman" w:cs="Times New Roman"/>
          <w:sz w:val="28"/>
          <w:szCs w:val="28"/>
        </w:rPr>
      </w:pPr>
    </w:p>
    <w:sectPr w:rsidR="006D300A" w:rsidRPr="009F2297" w:rsidSect="00EA7D8D">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003" w:rsidRDefault="00285003">
      <w:pPr>
        <w:spacing w:after="0" w:line="240" w:lineRule="auto"/>
      </w:pPr>
      <w:r>
        <w:separator/>
      </w:r>
    </w:p>
  </w:endnote>
  <w:endnote w:type="continuationSeparator" w:id="0">
    <w:p w:rsidR="00285003" w:rsidRDefault="0028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07" w:rsidRDefault="00E12D07">
    <w:pPr>
      <w:pStyle w:val="af7"/>
      <w:jc w:val="center"/>
    </w:pPr>
    <w:r>
      <w:fldChar w:fldCharType="begin"/>
    </w:r>
    <w:r>
      <w:instrText xml:space="preserve"> PAGE   \* MERGEFORMAT </w:instrText>
    </w:r>
    <w:r>
      <w:fldChar w:fldCharType="separate"/>
    </w:r>
    <w:r w:rsidR="00152E07">
      <w:rPr>
        <w:noProof/>
      </w:rPr>
      <w:t>3</w:t>
    </w:r>
    <w:r>
      <w:rPr>
        <w:noProof/>
      </w:rPr>
      <w:fldChar w:fldCharType="end"/>
    </w:r>
  </w:p>
  <w:p w:rsidR="00E12D07" w:rsidRDefault="00E12D0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003" w:rsidRDefault="00285003">
      <w:pPr>
        <w:spacing w:after="0" w:line="240" w:lineRule="auto"/>
      </w:pPr>
      <w:r>
        <w:separator/>
      </w:r>
    </w:p>
  </w:footnote>
  <w:footnote w:type="continuationSeparator" w:id="0">
    <w:p w:rsidR="00285003" w:rsidRDefault="00285003">
      <w:pPr>
        <w:spacing w:after="0" w:line="240" w:lineRule="auto"/>
      </w:pPr>
      <w:r>
        <w:continuationSeparator/>
      </w:r>
    </w:p>
  </w:footnote>
  <w:footnote w:id="1">
    <w:p w:rsidR="00E12D07" w:rsidRDefault="00E12D0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E12D07" w:rsidRPr="006E654A" w:rsidRDefault="00E12D0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3">
    <w:p w:rsidR="00E12D07" w:rsidRPr="00E83012" w:rsidRDefault="00E12D0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4">
    <w:p w:rsidR="00E12D07" w:rsidRDefault="00E12D0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06A"/>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431"/>
    <w:rsid w:val="00150916"/>
    <w:rsid w:val="00151B3E"/>
    <w:rsid w:val="00152E07"/>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E2E"/>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003"/>
    <w:rsid w:val="002854DC"/>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028C"/>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77BA7"/>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61C"/>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18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3028"/>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1D10"/>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13C"/>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323"/>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66A"/>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186"/>
    <w:rsid w:val="00E02DD5"/>
    <w:rsid w:val="00E03C60"/>
    <w:rsid w:val="00E0435F"/>
    <w:rsid w:val="00E048E3"/>
    <w:rsid w:val="00E04A7D"/>
    <w:rsid w:val="00E0512E"/>
    <w:rsid w:val="00E0655A"/>
    <w:rsid w:val="00E06BE2"/>
    <w:rsid w:val="00E06C58"/>
    <w:rsid w:val="00E0708B"/>
    <w:rsid w:val="00E11873"/>
    <w:rsid w:val="00E123CD"/>
    <w:rsid w:val="00E12D07"/>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6B32"/>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4097"/>
    <o:shapelayout v:ext="edit">
      <o:idmap v:ext="edit" data="1"/>
    </o:shapelayout>
  </w:shapeDefaults>
  <w:decimalSymbol w:val=","/>
  <w:listSeparator w:val=";"/>
  <w15:docId w15:val="{908E6A2B-1775-4133-8739-86855766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4E81-17F0-4219-B7C5-FC8BE3F8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49</Pages>
  <Words>12043</Words>
  <Characters>68647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80529</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Елена Викторовна Родина</cp:lastModifiedBy>
  <cp:revision>11</cp:revision>
  <cp:lastPrinted>2017-01-20T01:55:00Z</cp:lastPrinted>
  <dcterms:created xsi:type="dcterms:W3CDTF">2015-12-29T08:47:00Z</dcterms:created>
  <dcterms:modified xsi:type="dcterms:W3CDTF">2017-01-21T07:06:00Z</dcterms:modified>
</cp:coreProperties>
</file>