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71" w:rsidRPr="00F63254" w:rsidRDefault="005E7315" w:rsidP="005E7315">
      <w:pPr>
        <w:suppressAutoHyphens w:val="0"/>
        <w:autoSpaceDE w:val="0"/>
        <w:autoSpaceDN w:val="0"/>
        <w:spacing w:after="0" w:line="240" w:lineRule="auto"/>
        <w:jc w:val="center"/>
        <w:rPr>
          <w:rFonts w:ascii="Times New Roman" w:hAnsi="Times New Roman" w:cs="Times New Roman"/>
          <w:b/>
          <w:sz w:val="28"/>
          <w:szCs w:val="28"/>
        </w:rPr>
      </w:pPr>
      <w:r w:rsidRPr="005E7315">
        <w:rPr>
          <w:rFonts w:ascii="Times New Roman" w:eastAsia="Times New Roman" w:hAnsi="Times New Roman" w:cs="Times New Roman"/>
          <w:b/>
          <w:bCs/>
          <w:noProof/>
          <w:color w:val="auto"/>
          <w:spacing w:val="25"/>
          <w:kern w:val="0"/>
          <w:sz w:val="28"/>
          <w:szCs w:val="28"/>
          <w:lang w:eastAsia="ru-RU"/>
        </w:rPr>
        <w:drawing>
          <wp:inline distT="0" distB="0" distL="0" distR="0">
            <wp:extent cx="6007100" cy="84685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8468507"/>
                    </a:xfrm>
                    <a:prstGeom prst="rect">
                      <a:avLst/>
                    </a:prstGeom>
                    <a:noFill/>
                    <a:ln>
                      <a:noFill/>
                    </a:ln>
                  </pic:spPr>
                </pic:pic>
              </a:graphicData>
            </a:graphic>
          </wp:inline>
        </w:drawing>
      </w:r>
      <w:r w:rsidRPr="00F63254">
        <w:rPr>
          <w:rFonts w:ascii="Times New Roman" w:hAnsi="Times New Roman" w:cs="Times New Roman"/>
          <w:b/>
          <w:sz w:val="28"/>
          <w:szCs w:val="28"/>
        </w:rPr>
        <w:t xml:space="preserve"> </w:t>
      </w:r>
    </w:p>
    <w:p w:rsidR="00783071" w:rsidRPr="00F63254" w:rsidRDefault="00783071" w:rsidP="00383503">
      <w:pPr>
        <w:spacing w:after="0" w:line="100" w:lineRule="atLeast"/>
        <w:jc w:val="center"/>
        <w:rPr>
          <w:rFonts w:ascii="Times New Roman" w:hAnsi="Times New Roman" w:cs="Times New Roman"/>
          <w:b/>
          <w:sz w:val="28"/>
          <w:szCs w:val="28"/>
        </w:rPr>
      </w:pPr>
    </w:p>
    <w:p w:rsidR="00E85984" w:rsidRDefault="00A9689C" w:rsidP="005E7315">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br/>
      </w:r>
      <w:bookmarkStart w:id="0" w:name="_GoBack"/>
      <w:bookmarkEnd w:id="0"/>
      <w:r w:rsidR="00F76112"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481CE2"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5E7315"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E7315"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5E7315"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5E7315"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5E7315"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5E7315"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5E7315"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5E7315"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5E7315"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0A5F1A" w:rsidRDefault="00E83012" w:rsidP="000A5F1A">
      <w:pPr>
        <w:pStyle w:val="13"/>
        <w:rPr>
          <w:rFonts w:eastAsia="Times New Roman"/>
          <w:noProof/>
          <w:kern w:val="0"/>
          <w:sz w:val="28"/>
          <w:szCs w:val="28"/>
          <w:lang w:eastAsia="ru-RU"/>
        </w:rPr>
      </w:pPr>
    </w:p>
    <w:p w:rsidR="00385E5A" w:rsidRPr="006E3228" w:rsidRDefault="00481CE2"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1D28CB">
      <w:pPr>
        <w:spacing w:before="240" w:after="240" w:line="240" w:lineRule="auto"/>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w:t>
      </w:r>
      <w:r w:rsidR="00383503">
        <w:rPr>
          <w:rFonts w:ascii="Times New Roman" w:hAnsi="Times New Roman" w:cs="Times New Roman"/>
          <w:sz w:val="28"/>
          <w:szCs w:val="28"/>
        </w:rPr>
        <w:t xml:space="preserve">МБОУ СШ №141 </w:t>
      </w:r>
      <w:r w:rsidR="004A5BC5">
        <w:rPr>
          <w:rFonts w:ascii="Times New Roman" w:hAnsi="Times New Roman" w:cs="Times New Roman"/>
          <w:sz w:val="28"/>
          <w:szCs w:val="28"/>
        </w:rPr>
        <w:t>(далее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w:t>
      </w:r>
      <w:r>
        <w:rPr>
          <w:rFonts w:ascii="Times New Roman" w:hAnsi="Times New Roman" w:cs="Times New Roman"/>
          <w:color w:val="auto"/>
          <w:kern w:val="28"/>
          <w:sz w:val="28"/>
          <w:szCs w:val="28"/>
        </w:rPr>
        <w:lastRenderedPageBreak/>
        <w:t>пояснительную записку; планируемые результаты освоения обучающимися с 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позволя</w:t>
      </w:r>
      <w:r w:rsidR="00433DB4">
        <w:rPr>
          <w:rFonts w:ascii="Times New Roman" w:hAnsi="Times New Roman" w:cs="Times New Roman"/>
          <w:sz w:val="28"/>
          <w:szCs w:val="28"/>
        </w:rPr>
        <w:t>ет</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предусматрива</w:t>
      </w:r>
      <w:r w:rsidR="00433DB4">
        <w:rPr>
          <w:rFonts w:ascii="Times New Roman" w:hAnsi="Times New Roman" w:cs="Times New Roman"/>
          <w:sz w:val="28"/>
          <w:szCs w:val="28"/>
        </w:rPr>
        <w:t>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r w:rsidR="00334BCE">
        <w:rPr>
          <w:rFonts w:ascii="Times New Roman" w:hAnsi="Times New Roman" w:cs="Times New Roman"/>
          <w:b/>
          <w:sz w:val="28"/>
          <w:szCs w:val="28"/>
        </w:rPr>
        <w:t>.</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383503">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383503">
        <w:rPr>
          <w:rFonts w:ascii="Times New Roman" w:hAnsi="Times New Roman" w:cs="Times New Roman"/>
          <w:sz w:val="28"/>
          <w:szCs w:val="28"/>
        </w:rPr>
        <w:t>ия, воспитания обучающихся с ТНР</w:t>
      </w:r>
      <w:r w:rsidRPr="00383503">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программа внеурочной деятельности </w:t>
      </w:r>
      <w:r w:rsidRPr="00383503">
        <w:rPr>
          <w:rFonts w:ascii="Times New Roman" w:eastAsia="Times New Roman" w:hAnsi="Times New Roman" w:cs="Times New Roman"/>
          <w:sz w:val="28"/>
          <w:szCs w:val="28"/>
        </w:rPr>
        <w:t>соответствуют ФГОС НОО</w:t>
      </w:r>
      <w:r w:rsidRPr="00383503">
        <w:rPr>
          <w:rFonts w:ascii="Times New Roman" w:hAnsi="Times New Roman" w:cs="Times New Roman"/>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обеспечива</w:t>
      </w:r>
      <w:r w:rsidR="00433DB4">
        <w:rPr>
          <w:rFonts w:ascii="Times New Roman" w:hAnsi="Times New Roman" w:cs="Times New Roman"/>
          <w:sz w:val="28"/>
          <w:szCs w:val="28"/>
        </w:rPr>
        <w:t>ет</w:t>
      </w:r>
      <w:r w:rsidRPr="00A336DF">
        <w:rPr>
          <w:rFonts w:ascii="Times New Roman" w:hAnsi="Times New Roman" w:cs="Times New Roman"/>
          <w:sz w:val="28"/>
          <w:szCs w:val="28"/>
        </w:rPr>
        <w:t xml:space="preserve">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433DB4" w:rsidP="00F008E2">
      <w:pPr>
        <w:pStyle w:val="Default"/>
        <w:spacing w:line="360" w:lineRule="auto"/>
        <w:ind w:firstLine="709"/>
        <w:jc w:val="both"/>
        <w:rPr>
          <w:iCs/>
          <w:sz w:val="28"/>
          <w:szCs w:val="28"/>
        </w:rPr>
      </w:pPr>
      <w:r>
        <w:rPr>
          <w:iCs/>
          <w:sz w:val="28"/>
          <w:szCs w:val="28"/>
        </w:rPr>
        <w:t>Создаются</w:t>
      </w:r>
      <w:r w:rsidR="0075667A" w:rsidRPr="00A22259">
        <w:rPr>
          <w:iCs/>
          <w:sz w:val="28"/>
          <w:szCs w:val="28"/>
        </w:rPr>
        <w:t xml:space="preserve"> условия для функционирования современной </w:t>
      </w:r>
      <w:r w:rsidR="0075667A" w:rsidRPr="00A22259">
        <w:rPr>
          <w:b/>
          <w:iCs/>
          <w:sz w:val="28"/>
          <w:szCs w:val="28"/>
        </w:rPr>
        <w:t>информационно-образовательной среды</w:t>
      </w:r>
      <w:r w:rsidR="0075667A" w:rsidRPr="00A22259">
        <w:rPr>
          <w:iCs/>
          <w:sz w:val="28"/>
          <w:szCs w:val="28"/>
        </w:rPr>
        <w:t>, включающей электронные информационные ресурсы, электронные образовательные ресурсы,</w:t>
      </w:r>
      <w:r w:rsidR="0075667A" w:rsidRPr="00A22259">
        <w:rPr>
          <w:i/>
          <w:iCs/>
          <w:sz w:val="28"/>
          <w:szCs w:val="28"/>
        </w:rPr>
        <w:t xml:space="preserve"> </w:t>
      </w:r>
      <w:r w:rsidR="0075667A"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обеспечива</w:t>
      </w:r>
      <w:r w:rsidR="00433DB4">
        <w:rPr>
          <w:sz w:val="28"/>
          <w:szCs w:val="28"/>
        </w:rPr>
        <w:t>ет</w:t>
      </w:r>
      <w:r w:rsidRPr="00A22259">
        <w:rPr>
          <w:sz w:val="28"/>
          <w:szCs w:val="28"/>
        </w:rPr>
        <w:t xml:space="preserve">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75667A" w:rsidRPr="00A22259" w:rsidRDefault="00433DB4" w:rsidP="00F008E2">
      <w:pPr>
        <w:pStyle w:val="Default"/>
        <w:spacing w:line="360" w:lineRule="auto"/>
        <w:ind w:firstLine="709"/>
        <w:jc w:val="both"/>
        <w:rPr>
          <w:sz w:val="28"/>
          <w:szCs w:val="28"/>
        </w:rPr>
      </w:pPr>
      <w:r>
        <w:rPr>
          <w:sz w:val="28"/>
          <w:szCs w:val="28"/>
        </w:rPr>
        <w:t>В</w:t>
      </w:r>
      <w:r w:rsidR="0075667A" w:rsidRPr="00A22259">
        <w:rPr>
          <w:sz w:val="28"/>
          <w:szCs w:val="28"/>
        </w:rPr>
        <w:t xml:space="preserve"> штатное расписание </w:t>
      </w:r>
      <w:r>
        <w:rPr>
          <w:sz w:val="28"/>
          <w:szCs w:val="28"/>
        </w:rPr>
        <w:t>включены</w:t>
      </w:r>
      <w:r w:rsidRPr="00A22259">
        <w:rPr>
          <w:sz w:val="28"/>
          <w:szCs w:val="28"/>
        </w:rPr>
        <w:t xml:space="preserve"> </w:t>
      </w:r>
      <w:r>
        <w:rPr>
          <w:sz w:val="28"/>
          <w:szCs w:val="28"/>
        </w:rPr>
        <w:t>специалисты</w:t>
      </w:r>
      <w:r w:rsidR="0075667A" w:rsidRPr="00A22259">
        <w:rPr>
          <w:sz w:val="28"/>
          <w:szCs w:val="28"/>
        </w:rPr>
        <w:t xml:space="preserve"> по информационно-технической поддержке образ</w:t>
      </w:r>
      <w:r>
        <w:rPr>
          <w:sz w:val="28"/>
          <w:szCs w:val="28"/>
        </w:rPr>
        <w:t>овательной деятельности, имеющие</w:t>
      </w:r>
      <w:r w:rsidR="0075667A" w:rsidRPr="00A22259">
        <w:rPr>
          <w:sz w:val="28"/>
          <w:szCs w:val="28"/>
        </w:rPr>
        <w:t xml:space="preserve"> соответствующую квалификацию.</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00433DB4">
        <w:rPr>
          <w:rFonts w:ascii="Times New Roman" w:hAnsi="Times New Roman" w:cs="Times New Roman"/>
          <w:sz w:val="28"/>
          <w:szCs w:val="28"/>
        </w:rPr>
        <w:t>соответствует</w:t>
      </w:r>
      <w:r w:rsidRPr="00B731B9">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обеспечива</w:t>
      </w:r>
      <w:r w:rsidR="00433DB4">
        <w:rPr>
          <w:color w:val="auto"/>
          <w:sz w:val="28"/>
          <w:szCs w:val="28"/>
        </w:rPr>
        <w:t>ет</w:t>
      </w:r>
      <w:r w:rsidRPr="00060F10">
        <w:rPr>
          <w:color w:val="auto"/>
          <w:sz w:val="28"/>
          <w:szCs w:val="28"/>
        </w:rPr>
        <w:t xml:space="preserve">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sectPr w:rsidR="00FB065A" w:rsidRPr="00FB065A" w:rsidSect="00E633BF">
      <w:footerReference w:type="default" r:id="rId8"/>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C4" w:rsidRDefault="009D75C4">
      <w:pPr>
        <w:spacing w:after="0" w:line="240" w:lineRule="auto"/>
      </w:pPr>
      <w:r>
        <w:separator/>
      </w:r>
    </w:p>
  </w:endnote>
  <w:endnote w:type="continuationSeparator" w:id="0">
    <w:p w:rsidR="009D75C4" w:rsidRDefault="009D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E2" w:rsidRDefault="00481CE2">
    <w:pPr>
      <w:pStyle w:val="af6"/>
      <w:jc w:val="center"/>
    </w:pPr>
    <w:r>
      <w:fldChar w:fldCharType="begin"/>
    </w:r>
    <w:r w:rsidR="00416791">
      <w:instrText xml:space="preserve"> PAGE   \* MERGEFORMAT </w:instrText>
    </w:r>
    <w:r>
      <w:fldChar w:fldCharType="separate"/>
    </w:r>
    <w:r w:rsidR="005E7315">
      <w:rPr>
        <w:noProof/>
      </w:rPr>
      <w:t>4</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C4" w:rsidRDefault="009D75C4">
      <w:pPr>
        <w:spacing w:after="0" w:line="240" w:lineRule="auto"/>
      </w:pPr>
      <w:r>
        <w:separator/>
      </w:r>
    </w:p>
  </w:footnote>
  <w:footnote w:type="continuationSeparator" w:id="0">
    <w:p w:rsidR="009D75C4" w:rsidRDefault="009D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1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28CB"/>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E79AE"/>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141"/>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4BCE"/>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503"/>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6791"/>
    <w:rsid w:val="004171AB"/>
    <w:rsid w:val="00420E9B"/>
    <w:rsid w:val="004211E5"/>
    <w:rsid w:val="0042268A"/>
    <w:rsid w:val="00422AA3"/>
    <w:rsid w:val="004234B5"/>
    <w:rsid w:val="004239A3"/>
    <w:rsid w:val="00423B0C"/>
    <w:rsid w:val="004261BA"/>
    <w:rsid w:val="004265E4"/>
    <w:rsid w:val="004273E9"/>
    <w:rsid w:val="00431A49"/>
    <w:rsid w:val="00433741"/>
    <w:rsid w:val="00433838"/>
    <w:rsid w:val="00433DB4"/>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1CE2"/>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E7F44"/>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E7315"/>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5C4"/>
    <w:rsid w:val="009D76DD"/>
    <w:rsid w:val="009E013C"/>
    <w:rsid w:val="009E089E"/>
    <w:rsid w:val="009E092D"/>
    <w:rsid w:val="009E0EB0"/>
    <w:rsid w:val="009E0FDA"/>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092D"/>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99EBA3F5-7D27-4EC8-B3E4-84FD05F9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8489</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56764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Елена Викторовна Родина</cp:lastModifiedBy>
  <cp:revision>10</cp:revision>
  <cp:lastPrinted>2017-01-19T10:21:00Z</cp:lastPrinted>
  <dcterms:created xsi:type="dcterms:W3CDTF">2017-01-18T14:42:00Z</dcterms:created>
  <dcterms:modified xsi:type="dcterms:W3CDTF">2017-01-21T07:02:00Z</dcterms:modified>
</cp:coreProperties>
</file>